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2AC" w:rsidRPr="001D3C02" w:rsidRDefault="00C862AC" w:rsidP="00DE091F">
      <w:pPr>
        <w:spacing w:afterLines="50" w:after="156"/>
        <w:jc w:val="center"/>
        <w:rPr>
          <w:b/>
          <w:sz w:val="28"/>
          <w:szCs w:val="28"/>
        </w:rPr>
      </w:pPr>
      <w:r w:rsidRPr="001D3C02">
        <w:rPr>
          <w:rFonts w:hint="eastAsia"/>
          <w:b/>
          <w:sz w:val="28"/>
          <w:szCs w:val="28"/>
        </w:rPr>
        <w:t>保密协议</w:t>
      </w:r>
    </w:p>
    <w:p w:rsidR="00C862AC" w:rsidRPr="001D3C02" w:rsidRDefault="00C862AC" w:rsidP="00DE091F">
      <w:pPr>
        <w:spacing w:afterLines="50" w:after="156"/>
        <w:rPr>
          <w:b/>
          <w:szCs w:val="21"/>
        </w:rPr>
      </w:pPr>
      <w:r w:rsidRPr="001D3C02">
        <w:rPr>
          <w:rFonts w:hint="eastAsia"/>
          <w:b/>
          <w:szCs w:val="21"/>
        </w:rPr>
        <w:t>甲方</w:t>
      </w:r>
      <w:r w:rsidR="00AC1968">
        <w:rPr>
          <w:rFonts w:hint="eastAsia"/>
          <w:b/>
          <w:szCs w:val="21"/>
        </w:rPr>
        <w:t>：</w:t>
      </w:r>
      <w:r w:rsidR="000A0A6B" w:rsidRPr="001D3C02">
        <w:rPr>
          <w:rFonts w:eastAsia="文鼎CS中等线" w:hint="eastAsia"/>
          <w:b/>
          <w:szCs w:val="21"/>
          <w:u w:val="dotted"/>
        </w:rPr>
        <w:t xml:space="preserve">                                </w:t>
      </w:r>
      <w:r w:rsidR="000A0A6B" w:rsidRPr="00DA4A5A">
        <w:rPr>
          <w:rFonts w:eastAsia="文鼎CS中等线" w:hint="eastAsia"/>
          <w:b/>
          <w:szCs w:val="21"/>
          <w:u w:val="dotted"/>
        </w:rPr>
        <w:t xml:space="preserve">  </w:t>
      </w:r>
    </w:p>
    <w:p w:rsidR="00C862AC" w:rsidRPr="001D3C02" w:rsidRDefault="00C862AC" w:rsidP="00DE091F">
      <w:pPr>
        <w:spacing w:afterLines="50" w:after="156"/>
        <w:rPr>
          <w:b/>
          <w:szCs w:val="21"/>
        </w:rPr>
      </w:pPr>
      <w:r w:rsidRPr="001D3C02">
        <w:rPr>
          <w:rFonts w:hint="eastAsia"/>
          <w:b/>
          <w:szCs w:val="21"/>
        </w:rPr>
        <w:t>乙方：</w:t>
      </w:r>
      <w:r w:rsidR="00BD573E" w:rsidRPr="001D3C02">
        <w:rPr>
          <w:rFonts w:eastAsia="文鼎CS中等线" w:hint="eastAsia"/>
          <w:b/>
          <w:szCs w:val="21"/>
          <w:u w:val="dotted"/>
        </w:rPr>
        <w:t xml:space="preserve">                   </w:t>
      </w:r>
      <w:r w:rsidR="001D3C02" w:rsidRPr="001D3C02">
        <w:rPr>
          <w:rFonts w:eastAsia="文鼎CS中等线" w:hint="eastAsia"/>
          <w:b/>
          <w:szCs w:val="21"/>
          <w:u w:val="dotted"/>
        </w:rPr>
        <w:t xml:space="preserve">        </w:t>
      </w:r>
      <w:r w:rsidR="00BD573E" w:rsidRPr="001D3C02">
        <w:rPr>
          <w:rFonts w:eastAsia="文鼎CS中等线" w:hint="eastAsia"/>
          <w:b/>
          <w:szCs w:val="21"/>
          <w:u w:val="dotted"/>
        </w:rPr>
        <w:t xml:space="preserve">     </w:t>
      </w:r>
      <w:r w:rsidR="00DA4A5A" w:rsidRPr="00DA4A5A">
        <w:rPr>
          <w:rFonts w:eastAsia="文鼎CS中等线" w:hint="eastAsia"/>
          <w:b/>
          <w:szCs w:val="21"/>
          <w:u w:val="dotted"/>
        </w:rPr>
        <w:t xml:space="preserve">  </w:t>
      </w:r>
    </w:p>
    <w:p w:rsidR="00C862AC" w:rsidRPr="001D3C02" w:rsidRDefault="00C862AC" w:rsidP="00DE091F">
      <w:pPr>
        <w:tabs>
          <w:tab w:val="left" w:pos="2415"/>
        </w:tabs>
        <w:spacing w:afterLines="50" w:after="156"/>
        <w:ind w:firstLineChars="200" w:firstLine="420"/>
        <w:rPr>
          <w:bCs/>
          <w:szCs w:val="21"/>
        </w:rPr>
      </w:pPr>
      <w:r w:rsidRPr="001D3C02">
        <w:rPr>
          <w:rFonts w:hint="eastAsia"/>
          <w:bCs/>
          <w:szCs w:val="21"/>
        </w:rPr>
        <w:t>居民身份证号码：</w:t>
      </w:r>
      <w:r w:rsidR="00BD573E" w:rsidRPr="001D3C02">
        <w:rPr>
          <w:rFonts w:hint="eastAsia"/>
          <w:bCs/>
          <w:szCs w:val="21"/>
        </w:rPr>
        <w:tab/>
      </w:r>
      <w:r w:rsidR="00BD573E" w:rsidRPr="001D3C02">
        <w:rPr>
          <w:rFonts w:eastAsia="文鼎CS中等线" w:hint="eastAsia"/>
          <w:szCs w:val="21"/>
          <w:u w:val="dotted"/>
        </w:rPr>
        <w:t xml:space="preserve">                            </w:t>
      </w:r>
      <w:bookmarkStart w:id="0" w:name="_GoBack"/>
      <w:bookmarkEnd w:id="0"/>
      <w:r w:rsidR="00BD573E" w:rsidRPr="001D3C02">
        <w:rPr>
          <w:rFonts w:eastAsia="文鼎CS中等线" w:hint="eastAsia"/>
          <w:szCs w:val="21"/>
          <w:u w:val="dotted"/>
        </w:rPr>
        <w:t xml:space="preserve">                    </w:t>
      </w:r>
      <w:r w:rsidR="00754148" w:rsidRPr="001D3C02">
        <w:rPr>
          <w:rFonts w:eastAsia="文鼎CS中等线" w:hint="eastAsia"/>
          <w:szCs w:val="21"/>
          <w:u w:val="dotted"/>
        </w:rPr>
        <w:t xml:space="preserve">    </w:t>
      </w:r>
      <w:r w:rsidR="002049C3" w:rsidRPr="001D3C02">
        <w:rPr>
          <w:rFonts w:eastAsia="文鼎CS中等线" w:hint="eastAsia"/>
          <w:szCs w:val="21"/>
          <w:u w:val="dotted"/>
        </w:rPr>
        <w:t xml:space="preserve"> </w:t>
      </w:r>
      <w:r w:rsidR="00BD573E" w:rsidRPr="001D3C02">
        <w:rPr>
          <w:rFonts w:eastAsia="文鼎CS中等线" w:hint="eastAsia"/>
          <w:szCs w:val="21"/>
          <w:u w:val="dotted"/>
        </w:rPr>
        <w:t xml:space="preserve">      </w:t>
      </w:r>
    </w:p>
    <w:p w:rsidR="00C862AC" w:rsidRPr="001D3C02" w:rsidRDefault="00C862AC" w:rsidP="00DE091F">
      <w:pPr>
        <w:tabs>
          <w:tab w:val="left" w:pos="2415"/>
        </w:tabs>
        <w:spacing w:afterLines="50" w:after="156"/>
        <w:ind w:firstLineChars="200" w:firstLine="420"/>
        <w:rPr>
          <w:bCs/>
          <w:szCs w:val="21"/>
        </w:rPr>
      </w:pPr>
      <w:r w:rsidRPr="001D3C02">
        <w:rPr>
          <w:rFonts w:hint="eastAsia"/>
          <w:bCs/>
          <w:szCs w:val="21"/>
        </w:rPr>
        <w:t>家庭住址：</w:t>
      </w:r>
      <w:r w:rsidR="00BD573E" w:rsidRPr="001D3C02">
        <w:rPr>
          <w:rFonts w:hint="eastAsia"/>
          <w:bCs/>
          <w:szCs w:val="21"/>
        </w:rPr>
        <w:tab/>
      </w:r>
      <w:r w:rsidR="00BD573E" w:rsidRPr="001D3C02">
        <w:rPr>
          <w:rFonts w:eastAsia="文鼎CS中等线" w:hint="eastAsia"/>
          <w:szCs w:val="21"/>
          <w:u w:val="dotted"/>
        </w:rPr>
        <w:t xml:space="preserve">                                               </w:t>
      </w:r>
      <w:r w:rsidR="00754148" w:rsidRPr="001D3C02">
        <w:rPr>
          <w:rFonts w:eastAsia="文鼎CS中等线" w:hint="eastAsia"/>
          <w:szCs w:val="21"/>
          <w:u w:val="dotted"/>
        </w:rPr>
        <w:t xml:space="preserve">    </w:t>
      </w:r>
      <w:r w:rsidR="00BD573E" w:rsidRPr="001D3C02">
        <w:rPr>
          <w:rFonts w:eastAsia="文鼎CS中等线" w:hint="eastAsia"/>
          <w:szCs w:val="21"/>
          <w:u w:val="dotted"/>
        </w:rPr>
        <w:t xml:space="preserve">      </w:t>
      </w:r>
      <w:r w:rsidR="002049C3" w:rsidRPr="001D3C02">
        <w:rPr>
          <w:rFonts w:eastAsia="文鼎CS中等线" w:hint="eastAsia"/>
          <w:szCs w:val="21"/>
          <w:u w:val="dotted"/>
        </w:rPr>
        <w:t xml:space="preserve"> </w:t>
      </w:r>
      <w:r w:rsidR="00BD573E" w:rsidRPr="001D3C02">
        <w:rPr>
          <w:rFonts w:eastAsia="文鼎CS中等线" w:hint="eastAsia"/>
          <w:szCs w:val="21"/>
          <w:u w:val="dotted"/>
        </w:rPr>
        <w:t xml:space="preserve"> </w:t>
      </w:r>
    </w:p>
    <w:p w:rsidR="00C862AC" w:rsidRPr="001D3C02" w:rsidRDefault="00C862AC" w:rsidP="00A16ED4">
      <w:pPr>
        <w:tabs>
          <w:tab w:val="left" w:pos="2415"/>
        </w:tabs>
        <w:ind w:firstLineChars="200" w:firstLine="420"/>
        <w:rPr>
          <w:rFonts w:eastAsia="文鼎CS中等线"/>
          <w:szCs w:val="21"/>
          <w:u w:val="single"/>
        </w:rPr>
      </w:pPr>
      <w:r w:rsidRPr="001D3C02">
        <w:rPr>
          <w:rFonts w:hint="eastAsia"/>
          <w:bCs/>
          <w:szCs w:val="21"/>
        </w:rPr>
        <w:t>联系电话：</w:t>
      </w:r>
      <w:r w:rsidRPr="001D3C02">
        <w:rPr>
          <w:rFonts w:eastAsia="文鼎CS中等线" w:hint="eastAsia"/>
          <w:szCs w:val="21"/>
        </w:rPr>
        <w:t>（手机）</w:t>
      </w:r>
      <w:r w:rsidR="001D3C02">
        <w:rPr>
          <w:rFonts w:eastAsia="文鼎CS中等线" w:hint="eastAsia"/>
          <w:szCs w:val="21"/>
        </w:rPr>
        <w:t xml:space="preserve"> </w:t>
      </w:r>
      <w:r w:rsidR="00DA4A5A">
        <w:rPr>
          <w:rFonts w:eastAsia="文鼎CS中等线" w:hint="eastAsia"/>
          <w:szCs w:val="21"/>
        </w:rPr>
        <w:t xml:space="preserve"> </w:t>
      </w:r>
      <w:r w:rsidRPr="001D3C02">
        <w:rPr>
          <w:rFonts w:eastAsia="文鼎CS中等线" w:hint="eastAsia"/>
          <w:szCs w:val="21"/>
          <w:u w:val="dotted"/>
        </w:rPr>
        <w:t xml:space="preserve">        </w:t>
      </w:r>
      <w:r w:rsidR="00BD573E" w:rsidRPr="001D3C02">
        <w:rPr>
          <w:rFonts w:eastAsia="文鼎CS中等线" w:hint="eastAsia"/>
          <w:szCs w:val="21"/>
          <w:u w:val="dotted"/>
        </w:rPr>
        <w:t xml:space="preserve"> </w:t>
      </w:r>
      <w:r w:rsidRPr="001D3C02">
        <w:rPr>
          <w:rFonts w:eastAsia="文鼎CS中等线" w:hint="eastAsia"/>
          <w:szCs w:val="21"/>
          <w:u w:val="dotted"/>
        </w:rPr>
        <w:t xml:space="preserve"> </w:t>
      </w:r>
      <w:r w:rsidR="00BD573E" w:rsidRPr="001D3C02">
        <w:rPr>
          <w:rFonts w:eastAsia="文鼎CS中等线" w:hint="eastAsia"/>
          <w:szCs w:val="21"/>
          <w:u w:val="dotted"/>
        </w:rPr>
        <w:t xml:space="preserve"> </w:t>
      </w:r>
      <w:r w:rsidRPr="001D3C02">
        <w:rPr>
          <w:rFonts w:eastAsia="文鼎CS中等线" w:hint="eastAsia"/>
          <w:szCs w:val="21"/>
          <w:u w:val="dotted"/>
        </w:rPr>
        <w:t xml:space="preserve">  </w:t>
      </w:r>
      <w:r w:rsidR="00BD573E" w:rsidRPr="001D3C02">
        <w:rPr>
          <w:rFonts w:eastAsia="文鼎CS中等线" w:hint="eastAsia"/>
          <w:szCs w:val="21"/>
          <w:u w:val="dotted"/>
        </w:rPr>
        <w:t xml:space="preserve"> </w:t>
      </w:r>
      <w:r w:rsidRPr="001D3C02">
        <w:rPr>
          <w:rFonts w:eastAsia="文鼎CS中等线" w:hint="eastAsia"/>
          <w:szCs w:val="21"/>
          <w:u w:val="dotted"/>
        </w:rPr>
        <w:t xml:space="preserve">     </w:t>
      </w:r>
      <w:r w:rsidR="00754148" w:rsidRPr="001D3C02">
        <w:rPr>
          <w:rFonts w:eastAsia="文鼎CS中等线" w:hint="eastAsia"/>
          <w:szCs w:val="21"/>
          <w:u w:val="dotted"/>
        </w:rPr>
        <w:t xml:space="preserve">  </w:t>
      </w:r>
      <w:r w:rsidRPr="001D3C02">
        <w:rPr>
          <w:rFonts w:eastAsia="文鼎CS中等线" w:hint="eastAsia"/>
          <w:szCs w:val="21"/>
          <w:u w:val="dotted"/>
        </w:rPr>
        <w:t xml:space="preserve"> </w:t>
      </w:r>
      <w:r w:rsidR="00BD573E" w:rsidRPr="001D3C02">
        <w:rPr>
          <w:rFonts w:eastAsia="文鼎CS中等线" w:hint="eastAsia"/>
          <w:szCs w:val="21"/>
          <w:u w:val="dotted"/>
        </w:rPr>
        <w:t xml:space="preserve"> </w:t>
      </w:r>
      <w:r w:rsidRPr="001D3C02">
        <w:rPr>
          <w:rFonts w:eastAsia="文鼎CS中等线" w:hint="eastAsia"/>
          <w:szCs w:val="21"/>
        </w:rPr>
        <w:t>（固定电话）</w:t>
      </w:r>
      <w:r w:rsidR="00BD573E" w:rsidRPr="001D3C02">
        <w:rPr>
          <w:rFonts w:eastAsia="文鼎CS中等线" w:hint="eastAsia"/>
          <w:szCs w:val="21"/>
          <w:u w:val="dotted"/>
        </w:rPr>
        <w:t xml:space="preserve">               </w:t>
      </w:r>
      <w:r w:rsidR="001D3C02">
        <w:rPr>
          <w:rFonts w:eastAsia="文鼎CS中等线" w:hint="eastAsia"/>
          <w:szCs w:val="21"/>
          <w:u w:val="dotted"/>
        </w:rPr>
        <w:t xml:space="preserve"> </w:t>
      </w:r>
      <w:r w:rsidR="00BD573E" w:rsidRPr="001D3C02">
        <w:rPr>
          <w:rFonts w:eastAsia="文鼎CS中等线" w:hint="eastAsia"/>
          <w:szCs w:val="21"/>
          <w:u w:val="dotted"/>
        </w:rPr>
        <w:t xml:space="preserve">   </w:t>
      </w:r>
      <w:r w:rsidR="00754148" w:rsidRPr="001D3C02">
        <w:rPr>
          <w:rFonts w:eastAsia="文鼎CS中等线" w:hint="eastAsia"/>
          <w:szCs w:val="21"/>
          <w:u w:val="dotted"/>
        </w:rPr>
        <w:t xml:space="preserve">  </w:t>
      </w:r>
      <w:r w:rsidR="00BD573E" w:rsidRPr="001D3C02">
        <w:rPr>
          <w:rFonts w:eastAsia="文鼎CS中等线" w:hint="eastAsia"/>
          <w:szCs w:val="21"/>
          <w:u w:val="dotted"/>
        </w:rPr>
        <w:t xml:space="preserve">   </w:t>
      </w:r>
    </w:p>
    <w:p w:rsidR="00C862AC" w:rsidRPr="001D3C02" w:rsidRDefault="00C862AC" w:rsidP="00DE091F">
      <w:pPr>
        <w:spacing w:afterLines="50" w:after="156"/>
        <w:ind w:firstLineChars="200" w:firstLine="420"/>
        <w:rPr>
          <w:szCs w:val="21"/>
        </w:rPr>
      </w:pPr>
      <w:r w:rsidRPr="001D3C02">
        <w:rPr>
          <w:rFonts w:hint="eastAsia"/>
          <w:szCs w:val="21"/>
        </w:rPr>
        <w:t>鉴于</w:t>
      </w:r>
      <w:proofErr w:type="gramStart"/>
      <w:r w:rsidRPr="001D3C02">
        <w:rPr>
          <w:rFonts w:hint="eastAsia"/>
          <w:szCs w:val="21"/>
        </w:rPr>
        <w:t>乙方系</w:t>
      </w:r>
      <w:proofErr w:type="gramEnd"/>
      <w:r w:rsidRPr="001D3C02">
        <w:rPr>
          <w:rFonts w:hint="eastAsia"/>
          <w:szCs w:val="21"/>
        </w:rPr>
        <w:t>甲方员工，并获得甲方支付的报酬，甲乙双方存在劳动合同关系，双方就乙方在任职期间的保密事宜，达成以下条款：</w:t>
      </w:r>
    </w:p>
    <w:p w:rsidR="00C862AC" w:rsidRPr="001D3C02" w:rsidRDefault="00C862AC" w:rsidP="00DE33A3">
      <w:pPr>
        <w:numPr>
          <w:ilvl w:val="0"/>
          <w:numId w:val="1"/>
        </w:numPr>
        <w:spacing w:after="50"/>
        <w:ind w:left="567"/>
        <w:rPr>
          <w:b/>
          <w:szCs w:val="21"/>
        </w:rPr>
      </w:pPr>
      <w:r w:rsidRPr="001D3C02">
        <w:rPr>
          <w:rFonts w:hint="eastAsia"/>
          <w:b/>
          <w:szCs w:val="21"/>
        </w:rPr>
        <w:t>保密内容</w:t>
      </w:r>
    </w:p>
    <w:p w:rsidR="00C862AC" w:rsidRPr="001D3C02" w:rsidRDefault="00C862AC" w:rsidP="00AC1968">
      <w:pPr>
        <w:ind w:firstLineChars="200" w:firstLine="420"/>
        <w:rPr>
          <w:szCs w:val="21"/>
        </w:rPr>
      </w:pPr>
      <w:r w:rsidRPr="001D3C02">
        <w:rPr>
          <w:rFonts w:hint="eastAsia"/>
          <w:szCs w:val="21"/>
        </w:rPr>
        <w:t>乙方须予以保密之信息指乙方与甲方劳动合同存续前、存续中及解除劳动合同后，内容包括但不限于以下内容：</w:t>
      </w:r>
    </w:p>
    <w:p w:rsidR="00C862AC" w:rsidRPr="001D3C02" w:rsidRDefault="00C862AC" w:rsidP="00984315">
      <w:pPr>
        <w:numPr>
          <w:ilvl w:val="0"/>
          <w:numId w:val="2"/>
        </w:numPr>
        <w:tabs>
          <w:tab w:val="clear" w:pos="360"/>
          <w:tab w:val="left" w:pos="720"/>
        </w:tabs>
        <w:ind w:leftChars="171" w:left="716" w:hanging="357"/>
        <w:rPr>
          <w:b/>
          <w:szCs w:val="21"/>
        </w:rPr>
      </w:pPr>
      <w:r w:rsidRPr="001D3C02">
        <w:rPr>
          <w:rFonts w:hint="eastAsia"/>
          <w:b/>
          <w:szCs w:val="21"/>
        </w:rPr>
        <w:t>公司管理</w:t>
      </w:r>
    </w:p>
    <w:p w:rsidR="00C862AC" w:rsidRPr="001D3C02" w:rsidRDefault="00C862AC" w:rsidP="00984315">
      <w:pPr>
        <w:ind w:leftChars="343" w:left="720"/>
        <w:rPr>
          <w:szCs w:val="21"/>
        </w:rPr>
      </w:pPr>
      <w:r w:rsidRPr="001D3C02">
        <w:rPr>
          <w:rFonts w:hint="eastAsia"/>
          <w:szCs w:val="21"/>
        </w:rPr>
        <w:t>乙方在从事制定工作中获悉的甲方之近、中、远期业务发展计划、资金及融资状况、公司各项规章制度、营运作业规范、分配方案、战略计划、行销企划、财务会计资料、物料采购、人事管理（人事资料、薪酬资料、录用条件等）、品质控制制度、货源情报等；</w:t>
      </w:r>
    </w:p>
    <w:p w:rsidR="00C862AC" w:rsidRPr="001D3C02" w:rsidRDefault="00C862AC" w:rsidP="00984315">
      <w:pPr>
        <w:numPr>
          <w:ilvl w:val="0"/>
          <w:numId w:val="2"/>
        </w:numPr>
        <w:tabs>
          <w:tab w:val="clear" w:pos="360"/>
          <w:tab w:val="left" w:pos="720"/>
        </w:tabs>
        <w:ind w:leftChars="171" w:left="716" w:hanging="357"/>
        <w:rPr>
          <w:b/>
          <w:szCs w:val="21"/>
        </w:rPr>
      </w:pPr>
      <w:r w:rsidRPr="001D3C02">
        <w:rPr>
          <w:rFonts w:hint="eastAsia"/>
          <w:b/>
          <w:szCs w:val="21"/>
        </w:rPr>
        <w:t>市场信息</w:t>
      </w:r>
    </w:p>
    <w:p w:rsidR="00C862AC" w:rsidRPr="001D3C02" w:rsidRDefault="00C862AC" w:rsidP="00984315">
      <w:pPr>
        <w:ind w:leftChars="343" w:left="720"/>
        <w:rPr>
          <w:szCs w:val="21"/>
        </w:rPr>
      </w:pPr>
      <w:r w:rsidRPr="001D3C02">
        <w:rPr>
          <w:rFonts w:hint="eastAsia"/>
          <w:szCs w:val="21"/>
        </w:rPr>
        <w:t>行销计划、合作计划、方式、各类协议、经销商名单、供应商名单、用户名称、招投标中的标底、标书内容、交易价格、定价政策、销售策略、工程信息等；</w:t>
      </w:r>
    </w:p>
    <w:p w:rsidR="00C862AC" w:rsidRPr="001D3C02" w:rsidRDefault="00C862AC" w:rsidP="00984315">
      <w:pPr>
        <w:numPr>
          <w:ilvl w:val="0"/>
          <w:numId w:val="2"/>
        </w:numPr>
        <w:tabs>
          <w:tab w:val="clear" w:pos="360"/>
          <w:tab w:val="left" w:pos="720"/>
        </w:tabs>
        <w:ind w:leftChars="171" w:left="716" w:hanging="357"/>
        <w:rPr>
          <w:b/>
          <w:szCs w:val="21"/>
        </w:rPr>
      </w:pPr>
      <w:r w:rsidRPr="001D3C02">
        <w:rPr>
          <w:rFonts w:hint="eastAsia"/>
          <w:b/>
          <w:szCs w:val="21"/>
        </w:rPr>
        <w:t>技术信息</w:t>
      </w:r>
    </w:p>
    <w:p w:rsidR="00C862AC" w:rsidRPr="001D3C02" w:rsidRDefault="00C862AC" w:rsidP="00984315">
      <w:pPr>
        <w:ind w:leftChars="343" w:left="720"/>
        <w:rPr>
          <w:szCs w:val="21"/>
        </w:rPr>
      </w:pPr>
      <w:r w:rsidRPr="001D3C02">
        <w:rPr>
          <w:rFonts w:hint="eastAsia"/>
          <w:szCs w:val="21"/>
        </w:rPr>
        <w:t>技术笔记及文档、保密数据、设计程式、技术设计方案、工程设计、制造方法、工艺流程、技术指标、计算机软件、数据库、研究开发记录、技术报告、检测报告、实验数据、实验结果、图纸、样品、操作手册、技术文档、相关的函电和甲方的公司内部系统有关之所有资料、图表、文件、电脑软件等等及其他与甲方营业活动和方式有关之资料等；</w:t>
      </w:r>
    </w:p>
    <w:p w:rsidR="00C862AC" w:rsidRPr="001D3C02" w:rsidRDefault="00C862AC" w:rsidP="00DE091F">
      <w:pPr>
        <w:spacing w:afterLines="50" w:after="156"/>
        <w:ind w:firstLineChars="200" w:firstLine="404"/>
        <w:rPr>
          <w:spacing w:val="-4"/>
          <w:szCs w:val="21"/>
        </w:rPr>
      </w:pPr>
      <w:r w:rsidRPr="001D3C02">
        <w:rPr>
          <w:rFonts w:hint="eastAsia"/>
          <w:spacing w:val="-4"/>
          <w:szCs w:val="21"/>
        </w:rPr>
        <w:t>本协议所指的保密内容形式，包括但不限于：文字资料、电脑文档、图片、视听资料等信息载体。</w:t>
      </w:r>
    </w:p>
    <w:p w:rsidR="00C862AC" w:rsidRPr="001D3C02" w:rsidRDefault="00AB2C5B" w:rsidP="0064798E">
      <w:pPr>
        <w:numPr>
          <w:ilvl w:val="0"/>
          <w:numId w:val="1"/>
        </w:numPr>
        <w:spacing w:after="50"/>
        <w:ind w:left="567"/>
        <w:rPr>
          <w:b/>
          <w:szCs w:val="21"/>
        </w:rPr>
      </w:pPr>
      <w:r w:rsidRPr="001D3C02">
        <w:rPr>
          <w:rFonts w:hint="eastAsia"/>
          <w:b/>
          <w:szCs w:val="21"/>
        </w:rPr>
        <w:t xml:space="preserve"> </w:t>
      </w:r>
      <w:r w:rsidR="00C862AC" w:rsidRPr="001D3C02">
        <w:rPr>
          <w:rFonts w:hint="eastAsia"/>
          <w:b/>
          <w:szCs w:val="21"/>
        </w:rPr>
        <w:t>保密期限</w:t>
      </w:r>
    </w:p>
    <w:p w:rsidR="00C862AC" w:rsidRPr="001D3C02" w:rsidRDefault="00C862AC" w:rsidP="00984315">
      <w:pPr>
        <w:numPr>
          <w:ilvl w:val="0"/>
          <w:numId w:val="3"/>
        </w:numPr>
        <w:tabs>
          <w:tab w:val="left" w:pos="420"/>
          <w:tab w:val="left" w:pos="780"/>
        </w:tabs>
        <w:ind w:left="777" w:hanging="357"/>
        <w:rPr>
          <w:szCs w:val="21"/>
        </w:rPr>
      </w:pPr>
      <w:r w:rsidRPr="001D3C02">
        <w:rPr>
          <w:rFonts w:hint="eastAsia"/>
          <w:szCs w:val="21"/>
        </w:rPr>
        <w:t>甲、乙双方劳动关系确立期间；</w:t>
      </w:r>
    </w:p>
    <w:p w:rsidR="00C862AC" w:rsidRPr="001D3C02" w:rsidRDefault="00C862AC" w:rsidP="00984315">
      <w:pPr>
        <w:numPr>
          <w:ilvl w:val="0"/>
          <w:numId w:val="3"/>
        </w:numPr>
        <w:tabs>
          <w:tab w:val="left" w:pos="420"/>
          <w:tab w:val="left" w:pos="780"/>
        </w:tabs>
        <w:ind w:left="777" w:hanging="357"/>
        <w:rPr>
          <w:szCs w:val="21"/>
        </w:rPr>
      </w:pPr>
      <w:r w:rsidRPr="001D3C02">
        <w:rPr>
          <w:rFonts w:hint="eastAsia"/>
          <w:szCs w:val="21"/>
        </w:rPr>
        <w:t>甲方的专利技术未被公众知悉期间；</w:t>
      </w:r>
    </w:p>
    <w:p w:rsidR="00C862AC" w:rsidRPr="001D3C02" w:rsidRDefault="00C862AC" w:rsidP="00DE091F">
      <w:pPr>
        <w:numPr>
          <w:ilvl w:val="0"/>
          <w:numId w:val="3"/>
        </w:numPr>
        <w:tabs>
          <w:tab w:val="left" w:pos="420"/>
          <w:tab w:val="left" w:pos="780"/>
        </w:tabs>
        <w:spacing w:afterLines="50" w:after="156"/>
        <w:ind w:left="777" w:hanging="357"/>
        <w:rPr>
          <w:szCs w:val="21"/>
        </w:rPr>
      </w:pPr>
      <w:r w:rsidRPr="001D3C02">
        <w:rPr>
          <w:rFonts w:hint="eastAsia"/>
          <w:szCs w:val="21"/>
        </w:rPr>
        <w:t>任何有可能造成甲方名誉及经济损失期间。</w:t>
      </w:r>
    </w:p>
    <w:p w:rsidR="00C862AC" w:rsidRPr="001D3C02" w:rsidRDefault="00AB2C5B" w:rsidP="00DE33A3">
      <w:pPr>
        <w:numPr>
          <w:ilvl w:val="0"/>
          <w:numId w:val="1"/>
        </w:numPr>
        <w:spacing w:after="50"/>
        <w:ind w:left="567"/>
        <w:rPr>
          <w:b/>
          <w:szCs w:val="21"/>
        </w:rPr>
      </w:pPr>
      <w:r w:rsidRPr="001D3C02">
        <w:rPr>
          <w:rFonts w:hint="eastAsia"/>
          <w:b/>
          <w:szCs w:val="21"/>
        </w:rPr>
        <w:t xml:space="preserve"> </w:t>
      </w:r>
      <w:r w:rsidR="00C862AC" w:rsidRPr="001D3C02">
        <w:rPr>
          <w:rFonts w:hint="eastAsia"/>
          <w:b/>
          <w:szCs w:val="21"/>
        </w:rPr>
        <w:t>保密义务</w:t>
      </w:r>
    </w:p>
    <w:p w:rsidR="00C862AC" w:rsidRPr="001D3C02" w:rsidRDefault="00C862AC" w:rsidP="00984315">
      <w:pPr>
        <w:numPr>
          <w:ilvl w:val="0"/>
          <w:numId w:val="4"/>
        </w:numPr>
        <w:tabs>
          <w:tab w:val="left" w:pos="525"/>
          <w:tab w:val="left" w:pos="780"/>
        </w:tabs>
        <w:ind w:left="777" w:hanging="357"/>
        <w:rPr>
          <w:spacing w:val="-2"/>
          <w:szCs w:val="21"/>
        </w:rPr>
      </w:pPr>
      <w:r w:rsidRPr="001D3C02">
        <w:rPr>
          <w:rFonts w:hint="eastAsia"/>
          <w:spacing w:val="-2"/>
          <w:szCs w:val="21"/>
        </w:rPr>
        <w:t>乙方应将本协议第一条所述之信息视为公司信息秘密，不得将这些信息用于乙方接受聘用的工作以外的任何方面，不得向甲方以外的任何第三方泄露与其所从事工作有关的任何信息。</w:t>
      </w:r>
    </w:p>
    <w:p w:rsidR="00C862AC" w:rsidRPr="001D3C02" w:rsidRDefault="00C862AC" w:rsidP="00984315">
      <w:pPr>
        <w:numPr>
          <w:ilvl w:val="0"/>
          <w:numId w:val="4"/>
        </w:numPr>
        <w:tabs>
          <w:tab w:val="left" w:pos="525"/>
          <w:tab w:val="left" w:pos="780"/>
        </w:tabs>
        <w:ind w:left="777" w:hanging="357"/>
        <w:rPr>
          <w:szCs w:val="21"/>
        </w:rPr>
      </w:pPr>
      <w:r w:rsidRPr="001D3C02">
        <w:rPr>
          <w:rFonts w:hint="eastAsia"/>
          <w:szCs w:val="21"/>
        </w:rPr>
        <w:t>乙方只能将其掌握的甲方的信息秘密用于甲方许可的事由，或者用于完成甲方的工作。乙方不得将上述信息秘密用于其他方面。乙方或者第三方对于甲方的信息秘密的任何修改、打印、复制均需得到甲方的书面授权。</w:t>
      </w:r>
    </w:p>
    <w:p w:rsidR="00C862AC" w:rsidRPr="001D3C02" w:rsidRDefault="00C862AC" w:rsidP="00984315">
      <w:pPr>
        <w:numPr>
          <w:ilvl w:val="0"/>
          <w:numId w:val="4"/>
        </w:numPr>
        <w:tabs>
          <w:tab w:val="left" w:pos="525"/>
          <w:tab w:val="left" w:pos="780"/>
        </w:tabs>
        <w:ind w:left="777" w:hanging="357"/>
        <w:rPr>
          <w:szCs w:val="21"/>
        </w:rPr>
      </w:pPr>
      <w:r w:rsidRPr="001D3C02">
        <w:rPr>
          <w:rFonts w:hint="eastAsia"/>
          <w:szCs w:val="21"/>
        </w:rPr>
        <w:t>出于甲方的需要，乙方在公司内部更换职位时，乙方应在工作交接时交出其掌握的与新工作无关的所有信息秘密资料。</w:t>
      </w:r>
    </w:p>
    <w:p w:rsidR="00C862AC" w:rsidRPr="001D3C02" w:rsidRDefault="00C862AC" w:rsidP="00984315">
      <w:pPr>
        <w:numPr>
          <w:ilvl w:val="0"/>
          <w:numId w:val="4"/>
        </w:numPr>
        <w:tabs>
          <w:tab w:val="left" w:pos="525"/>
          <w:tab w:val="left" w:pos="780"/>
        </w:tabs>
        <w:ind w:left="777" w:hanging="357"/>
        <w:rPr>
          <w:szCs w:val="21"/>
        </w:rPr>
      </w:pPr>
      <w:r w:rsidRPr="001D3C02">
        <w:rPr>
          <w:rFonts w:hint="eastAsia"/>
          <w:szCs w:val="21"/>
        </w:rPr>
        <w:t>在日常工作中，乙方应将涉及甲方信息秘密的资料，与其他一般性资料、物品分别存放，并保证将涉及甲方信息秘密的资料至于安全处所，以防止非相关人员之接触，并确保该资料不致泄密。</w:t>
      </w:r>
    </w:p>
    <w:p w:rsidR="00C862AC" w:rsidRPr="001D3C02" w:rsidRDefault="00C862AC" w:rsidP="00984315">
      <w:pPr>
        <w:numPr>
          <w:ilvl w:val="0"/>
          <w:numId w:val="4"/>
        </w:numPr>
        <w:tabs>
          <w:tab w:val="left" w:pos="525"/>
          <w:tab w:val="left" w:pos="780"/>
        </w:tabs>
        <w:ind w:left="777" w:hanging="357"/>
        <w:rPr>
          <w:szCs w:val="21"/>
        </w:rPr>
      </w:pPr>
      <w:r w:rsidRPr="001D3C02">
        <w:rPr>
          <w:rFonts w:hint="eastAsia"/>
          <w:szCs w:val="21"/>
        </w:rPr>
        <w:t>未经甲方事先书面许可，乙方不得以任何方式（包括且不限于口头、书面、磁盘、通信网络等介质）向其任何其他方，包括个人、公司、商社、其他经济组织等泄露信息秘密。</w:t>
      </w:r>
    </w:p>
    <w:p w:rsidR="00C862AC" w:rsidRPr="001D3C02" w:rsidRDefault="00C862AC" w:rsidP="00984315">
      <w:pPr>
        <w:numPr>
          <w:ilvl w:val="0"/>
          <w:numId w:val="4"/>
        </w:numPr>
        <w:tabs>
          <w:tab w:val="left" w:pos="525"/>
          <w:tab w:val="left" w:pos="780"/>
        </w:tabs>
        <w:ind w:left="777" w:hanging="357"/>
        <w:rPr>
          <w:szCs w:val="21"/>
        </w:rPr>
      </w:pPr>
      <w:r w:rsidRPr="001D3C02">
        <w:rPr>
          <w:rFonts w:hint="eastAsia"/>
          <w:szCs w:val="21"/>
        </w:rPr>
        <w:t>乙方在完成工作后，对于废弃不用的保密资料应作如下处理：文件、图纸等磁盘或移动存储、视听资料或其他不易销毁的食物及时交还甲方，由甲方统一处理。</w:t>
      </w:r>
    </w:p>
    <w:p w:rsidR="00C862AC" w:rsidRPr="001D3C02" w:rsidRDefault="00C862AC" w:rsidP="00DE091F">
      <w:pPr>
        <w:numPr>
          <w:ilvl w:val="0"/>
          <w:numId w:val="4"/>
        </w:numPr>
        <w:tabs>
          <w:tab w:val="left" w:pos="525"/>
          <w:tab w:val="left" w:pos="780"/>
        </w:tabs>
        <w:spacing w:afterLines="50" w:after="156"/>
        <w:ind w:left="777" w:hanging="357"/>
        <w:rPr>
          <w:szCs w:val="21"/>
        </w:rPr>
      </w:pPr>
      <w:r w:rsidRPr="001D3C02">
        <w:rPr>
          <w:rFonts w:hint="eastAsia"/>
          <w:szCs w:val="21"/>
        </w:rPr>
        <w:t>乙方在遗失甲方的保密资料时，应及时向甲方汇报，</w:t>
      </w:r>
      <w:proofErr w:type="gramStart"/>
      <w:r w:rsidRPr="001D3C02">
        <w:rPr>
          <w:rFonts w:hint="eastAsia"/>
          <w:szCs w:val="21"/>
        </w:rPr>
        <w:t>以便是</w:t>
      </w:r>
      <w:proofErr w:type="gramEnd"/>
      <w:r w:rsidRPr="001D3C02">
        <w:rPr>
          <w:rFonts w:hint="eastAsia"/>
          <w:szCs w:val="21"/>
        </w:rPr>
        <w:t>甲方能立即采取相关措施，减少因信息秘密泄露而可能造成损害的程度。若为故意情事，一经查核，甲方得依下述【违约责任】追溯既往。</w:t>
      </w:r>
    </w:p>
    <w:p w:rsidR="00C862AC" w:rsidRPr="001D3C02" w:rsidRDefault="00C862AC" w:rsidP="0064798E">
      <w:pPr>
        <w:numPr>
          <w:ilvl w:val="0"/>
          <w:numId w:val="1"/>
        </w:numPr>
        <w:spacing w:after="50"/>
        <w:ind w:left="567"/>
        <w:rPr>
          <w:b/>
          <w:szCs w:val="21"/>
        </w:rPr>
      </w:pPr>
      <w:r w:rsidRPr="001D3C02">
        <w:rPr>
          <w:rFonts w:hint="eastAsia"/>
          <w:b/>
          <w:szCs w:val="21"/>
        </w:rPr>
        <w:t>乙方的陈述与保证</w:t>
      </w:r>
    </w:p>
    <w:p w:rsidR="00C862AC" w:rsidRPr="001D3C02" w:rsidRDefault="00C862AC" w:rsidP="00DE091F">
      <w:pPr>
        <w:spacing w:afterLines="50" w:after="156"/>
        <w:ind w:firstLineChars="200" w:firstLine="420"/>
        <w:rPr>
          <w:szCs w:val="21"/>
        </w:rPr>
      </w:pPr>
      <w:r w:rsidRPr="001D3C02">
        <w:rPr>
          <w:rFonts w:hint="eastAsia"/>
          <w:szCs w:val="21"/>
        </w:rPr>
        <w:t>乙方在充分了解所从事工作会接触公司有关商业信息秘密且任何泄密将造成公司重大利益伤害的基础上，</w:t>
      </w:r>
      <w:proofErr w:type="gramStart"/>
      <w:r w:rsidRPr="001D3C02">
        <w:rPr>
          <w:rFonts w:hint="eastAsia"/>
          <w:szCs w:val="21"/>
        </w:rPr>
        <w:t>作出</w:t>
      </w:r>
      <w:proofErr w:type="gramEnd"/>
      <w:r w:rsidRPr="001D3C02">
        <w:rPr>
          <w:rFonts w:hint="eastAsia"/>
          <w:szCs w:val="21"/>
        </w:rPr>
        <w:t>如</w:t>
      </w:r>
      <w:r w:rsidRPr="001D3C02">
        <w:rPr>
          <w:rFonts w:hint="eastAsia"/>
          <w:szCs w:val="21"/>
        </w:rPr>
        <w:lastRenderedPageBreak/>
        <w:t>下陈述和保证：</w:t>
      </w:r>
    </w:p>
    <w:p w:rsidR="00C862AC" w:rsidRPr="00910F8B" w:rsidRDefault="00C862AC" w:rsidP="00984315">
      <w:pPr>
        <w:numPr>
          <w:ilvl w:val="0"/>
          <w:numId w:val="5"/>
        </w:numPr>
        <w:tabs>
          <w:tab w:val="left" w:pos="525"/>
          <w:tab w:val="left" w:pos="780"/>
        </w:tabs>
        <w:ind w:left="777" w:hanging="357"/>
        <w:rPr>
          <w:spacing w:val="-6"/>
          <w:szCs w:val="21"/>
        </w:rPr>
      </w:pPr>
      <w:r w:rsidRPr="00910F8B">
        <w:rPr>
          <w:rFonts w:hint="eastAsia"/>
          <w:spacing w:val="-6"/>
          <w:szCs w:val="21"/>
        </w:rPr>
        <w:t>乙方对在服务过程中获悉的甲方的信息秘密负有保密义务，保证不因乙方的故意或过失是他人获得、使用这些信息。</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除甲方正式的书面指示外，任何口头或非正式的书面指示均不构成乙方向任何第三方告知或提供与甲方信息秘密有关之资料的抗辩理由。</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除工作上确有必要外，乙方保证</w:t>
      </w:r>
      <w:proofErr w:type="gramStart"/>
      <w:r w:rsidRPr="001D3C02">
        <w:rPr>
          <w:rFonts w:hint="eastAsia"/>
          <w:szCs w:val="21"/>
        </w:rPr>
        <w:t>不</w:t>
      </w:r>
      <w:proofErr w:type="gramEnd"/>
      <w:r w:rsidRPr="001D3C02">
        <w:rPr>
          <w:rFonts w:hint="eastAsia"/>
          <w:szCs w:val="21"/>
        </w:rPr>
        <w:t>出于故意了解、掌握非本部门所涉及的信息秘密和技术秘密，更不会出于故意获取有关的资料。</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乙方保证在任职期间或离开职务后（包括调职、离职、停职等原因），</w:t>
      </w:r>
      <w:proofErr w:type="gramStart"/>
      <w:r w:rsidRPr="001D3C02">
        <w:rPr>
          <w:rFonts w:hint="eastAsia"/>
          <w:szCs w:val="21"/>
        </w:rPr>
        <w:t>不</w:t>
      </w:r>
      <w:proofErr w:type="gramEnd"/>
      <w:r w:rsidRPr="001D3C02">
        <w:rPr>
          <w:rFonts w:hint="eastAsia"/>
          <w:szCs w:val="21"/>
        </w:rPr>
        <w:t>私自复印或保留和甲方信息秘密有关之任何资料，亦不将知悉的内容泄露于其他任何第三方，或协助第三方获悉相关资料的内容。</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乙方保证在职期间，不与任何第三方签订书面劳动合同，也不与第三方建立事实劳动关系。尤其在任职期间，不利用其在工作中了解的甲方的信息秘密为自己或第三</w:t>
      </w:r>
      <w:proofErr w:type="gramStart"/>
      <w:r w:rsidRPr="001D3C02">
        <w:rPr>
          <w:rFonts w:hint="eastAsia"/>
          <w:szCs w:val="21"/>
        </w:rPr>
        <w:t>方从事</w:t>
      </w:r>
      <w:proofErr w:type="gramEnd"/>
      <w:r w:rsidRPr="001D3C02">
        <w:rPr>
          <w:rFonts w:hint="eastAsia"/>
          <w:szCs w:val="21"/>
        </w:rPr>
        <w:t>本工作相同或类似之工作或研究，以获得不正当之利益或造成甲方之损害。</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鉴于乙方在职期间获得或制作的信息秘密，对甲方在竞争中的巨大价值，在劳动关系存续期间或终止之后，</w:t>
      </w:r>
      <w:proofErr w:type="gramStart"/>
      <w:r w:rsidRPr="001D3C02">
        <w:rPr>
          <w:rFonts w:hint="eastAsia"/>
          <w:szCs w:val="21"/>
        </w:rPr>
        <w:t>乙方均</w:t>
      </w:r>
      <w:proofErr w:type="gramEnd"/>
      <w:r w:rsidRPr="001D3C02">
        <w:rPr>
          <w:rFonts w:hint="eastAsia"/>
          <w:szCs w:val="21"/>
        </w:rPr>
        <w:t>承担甲方因投资、培训或提供创造机会而对这些信息秘密的所有权，因此乙方保证：在劳动合同终止后，不直接或间接地使用或帮助他人在甲方的竞争领域内使用该信息秘密，不直接或间接的劝诱或帮助他人甲方公司内掌握信息秘密的职工离开甲方。</w:t>
      </w:r>
    </w:p>
    <w:p w:rsidR="00C862AC" w:rsidRPr="001D3C02" w:rsidRDefault="00C862AC" w:rsidP="00984315">
      <w:pPr>
        <w:numPr>
          <w:ilvl w:val="0"/>
          <w:numId w:val="5"/>
        </w:numPr>
        <w:tabs>
          <w:tab w:val="left" w:pos="525"/>
          <w:tab w:val="left" w:pos="780"/>
        </w:tabs>
        <w:ind w:left="777" w:hanging="357"/>
        <w:rPr>
          <w:szCs w:val="21"/>
        </w:rPr>
      </w:pPr>
      <w:r w:rsidRPr="001D3C02">
        <w:rPr>
          <w:rFonts w:hint="eastAsia"/>
          <w:szCs w:val="21"/>
        </w:rPr>
        <w:t>无论乙方因何种原因离职时，所有由乙方所作或保管的有关甲方上述保密内容的笔记、备忘录及任何形式的档案、文件、物品等均需即时交予甲方，并由甲方签收。</w:t>
      </w:r>
    </w:p>
    <w:p w:rsidR="00C862AC" w:rsidRPr="001D3C02" w:rsidRDefault="00C862AC" w:rsidP="00DE091F">
      <w:pPr>
        <w:numPr>
          <w:ilvl w:val="0"/>
          <w:numId w:val="5"/>
        </w:numPr>
        <w:tabs>
          <w:tab w:val="left" w:pos="525"/>
          <w:tab w:val="left" w:pos="780"/>
        </w:tabs>
        <w:spacing w:afterLines="50" w:after="156"/>
        <w:rPr>
          <w:szCs w:val="21"/>
        </w:rPr>
      </w:pPr>
      <w:r w:rsidRPr="001D3C02">
        <w:rPr>
          <w:rFonts w:hint="eastAsia"/>
          <w:szCs w:val="21"/>
        </w:rPr>
        <w:t>乙方在甲方任职期间，因履行职务或者主要是利用甲方的物质技术条件、业务信息等产生的发明创造、作品、计算机软件、程式、技术秘密或其他信息秘密，有关的知识产权均属于甲方享有。甲方可以在其业务范围内充分自由地利用这些发明创造、作品、计算机软件、技术秘密或其他信息秘密，进行生产、经营或者向第三方转让，无需经过乙方的同意。乙方应当依据甲方的要求，提供一切必要的信息和采取一切必要的行动，包括申请、注册、登记等，协助甲方取得和行使有关的知识产权。</w:t>
      </w:r>
    </w:p>
    <w:p w:rsidR="00C862AC" w:rsidRPr="001D3C02" w:rsidRDefault="00C862AC" w:rsidP="00DE33A3">
      <w:pPr>
        <w:numPr>
          <w:ilvl w:val="0"/>
          <w:numId w:val="1"/>
        </w:numPr>
        <w:spacing w:after="50"/>
        <w:ind w:left="567"/>
        <w:rPr>
          <w:b/>
          <w:szCs w:val="21"/>
        </w:rPr>
      </w:pPr>
      <w:r w:rsidRPr="001D3C02">
        <w:rPr>
          <w:rFonts w:hint="eastAsia"/>
          <w:szCs w:val="21"/>
        </w:rPr>
        <w:t xml:space="preserve"> </w:t>
      </w:r>
      <w:r w:rsidRPr="001D3C02">
        <w:rPr>
          <w:rFonts w:hint="eastAsia"/>
          <w:b/>
          <w:szCs w:val="21"/>
        </w:rPr>
        <w:t>说明</w:t>
      </w:r>
    </w:p>
    <w:p w:rsidR="00C862AC" w:rsidRPr="001D3C02" w:rsidRDefault="00C862AC" w:rsidP="00DE091F">
      <w:pPr>
        <w:spacing w:afterLines="50" w:after="156"/>
        <w:ind w:firstLineChars="200" w:firstLine="404"/>
        <w:rPr>
          <w:spacing w:val="-4"/>
          <w:szCs w:val="21"/>
        </w:rPr>
      </w:pPr>
      <w:r w:rsidRPr="001D3C02">
        <w:rPr>
          <w:rFonts w:hint="eastAsia"/>
          <w:spacing w:val="-4"/>
          <w:szCs w:val="21"/>
        </w:rPr>
        <w:t>本合同所称的任职期间，以乙方从甲方领取工资为标志，并以该项工资所代表的工作期间为任职期间。任职期间包括乙方在正常工作时间以外加班的时间，而无论加班场所是否在甲方工作场所内。</w:t>
      </w:r>
    </w:p>
    <w:p w:rsidR="00C862AC" w:rsidRPr="001D3C02" w:rsidRDefault="00C862AC" w:rsidP="00DE091F">
      <w:pPr>
        <w:spacing w:afterLines="50" w:after="156"/>
        <w:ind w:firstLineChars="200" w:firstLine="420"/>
        <w:rPr>
          <w:szCs w:val="21"/>
        </w:rPr>
      </w:pPr>
      <w:r w:rsidRPr="001D3C02">
        <w:rPr>
          <w:rFonts w:hint="eastAsia"/>
          <w:szCs w:val="21"/>
        </w:rPr>
        <w:t>本合同中所称的离职，以任何一方明确表示解除或辞去聘用关系的时间为准。乙方拒绝领取工资</w:t>
      </w:r>
      <w:proofErr w:type="gramStart"/>
      <w:r w:rsidRPr="001D3C02">
        <w:rPr>
          <w:rFonts w:hint="eastAsia"/>
          <w:szCs w:val="21"/>
        </w:rPr>
        <w:t>且停止</w:t>
      </w:r>
      <w:proofErr w:type="gramEnd"/>
      <w:r w:rsidRPr="001D3C02">
        <w:rPr>
          <w:rFonts w:hint="eastAsia"/>
          <w:szCs w:val="21"/>
        </w:rPr>
        <w:t>履行职务的行为，视为提出辞职。甲方无正当理由拒绝发给乙方全部或部分工资的行为，视为将乙方解聘。</w:t>
      </w:r>
    </w:p>
    <w:p w:rsidR="00C862AC" w:rsidRPr="001D3C02" w:rsidRDefault="00C862AC" w:rsidP="00DE33A3">
      <w:pPr>
        <w:numPr>
          <w:ilvl w:val="0"/>
          <w:numId w:val="1"/>
        </w:numPr>
        <w:spacing w:after="50"/>
        <w:ind w:left="567"/>
        <w:rPr>
          <w:b/>
          <w:szCs w:val="21"/>
        </w:rPr>
      </w:pPr>
      <w:r w:rsidRPr="001D3C02">
        <w:rPr>
          <w:rFonts w:hint="eastAsia"/>
          <w:szCs w:val="21"/>
        </w:rPr>
        <w:t xml:space="preserve"> </w:t>
      </w:r>
      <w:r w:rsidRPr="001D3C02">
        <w:rPr>
          <w:rFonts w:hint="eastAsia"/>
          <w:b/>
          <w:szCs w:val="21"/>
        </w:rPr>
        <w:t>违约责任</w:t>
      </w:r>
    </w:p>
    <w:p w:rsidR="00C862AC" w:rsidRPr="001D3C02" w:rsidRDefault="00C862AC" w:rsidP="00984315">
      <w:pPr>
        <w:numPr>
          <w:ilvl w:val="0"/>
          <w:numId w:val="6"/>
        </w:numPr>
        <w:ind w:left="777" w:hanging="357"/>
        <w:rPr>
          <w:szCs w:val="21"/>
        </w:rPr>
      </w:pPr>
      <w:r w:rsidRPr="001D3C02">
        <w:rPr>
          <w:rFonts w:hint="eastAsia"/>
          <w:szCs w:val="21"/>
        </w:rPr>
        <w:t>乙方违反本协议义务及陈述和保证的，视为乙方严重违反甲方规章制度，甲方有权利按劳动合同法第</w:t>
      </w:r>
      <w:r w:rsidRPr="001D3C02">
        <w:rPr>
          <w:rFonts w:hint="eastAsia"/>
          <w:szCs w:val="21"/>
        </w:rPr>
        <w:t>39</w:t>
      </w:r>
      <w:r w:rsidRPr="001D3C02">
        <w:rPr>
          <w:rFonts w:hint="eastAsia"/>
          <w:szCs w:val="21"/>
        </w:rPr>
        <w:t>条单方面解除劳动合同。</w:t>
      </w:r>
    </w:p>
    <w:p w:rsidR="00C862AC" w:rsidRPr="001D3C02" w:rsidRDefault="00C862AC" w:rsidP="00984315">
      <w:pPr>
        <w:numPr>
          <w:ilvl w:val="0"/>
          <w:numId w:val="6"/>
        </w:numPr>
        <w:tabs>
          <w:tab w:val="clear" w:pos="780"/>
        </w:tabs>
        <w:ind w:left="777" w:hanging="357"/>
        <w:rPr>
          <w:szCs w:val="21"/>
        </w:rPr>
      </w:pPr>
      <w:r w:rsidRPr="001D3C02">
        <w:rPr>
          <w:rFonts w:hint="eastAsia"/>
          <w:szCs w:val="21"/>
        </w:rPr>
        <w:t>若乙方违反上述规定而给甲方造成损失的，乙方应予以全额赔偿。</w:t>
      </w:r>
    </w:p>
    <w:p w:rsidR="00C862AC" w:rsidRPr="001D3C02" w:rsidRDefault="00C862AC" w:rsidP="00984315">
      <w:pPr>
        <w:numPr>
          <w:ilvl w:val="0"/>
          <w:numId w:val="6"/>
        </w:numPr>
        <w:ind w:left="777" w:hanging="357"/>
        <w:rPr>
          <w:szCs w:val="21"/>
        </w:rPr>
      </w:pPr>
      <w:r w:rsidRPr="001D3C02">
        <w:rPr>
          <w:rFonts w:hint="eastAsia"/>
          <w:szCs w:val="21"/>
        </w:rPr>
        <w:t>乙方因违约行为所获得的收益应当全额归还甲方。</w:t>
      </w:r>
    </w:p>
    <w:p w:rsidR="00C862AC" w:rsidRPr="00770230" w:rsidRDefault="00C862AC" w:rsidP="00DE091F">
      <w:pPr>
        <w:numPr>
          <w:ilvl w:val="0"/>
          <w:numId w:val="6"/>
        </w:numPr>
        <w:spacing w:afterLines="50" w:after="156"/>
        <w:ind w:left="777" w:hanging="357"/>
        <w:rPr>
          <w:spacing w:val="-6"/>
          <w:szCs w:val="21"/>
        </w:rPr>
      </w:pPr>
      <w:r w:rsidRPr="00770230">
        <w:rPr>
          <w:rFonts w:hint="eastAsia"/>
          <w:spacing w:val="-6"/>
          <w:szCs w:val="21"/>
        </w:rPr>
        <w:t>乙方违约的事实并不能解除其在本协议下的保密义务，乙方在因违约而赔偿甲方损失后，仍需继续遵守本保</w:t>
      </w:r>
      <w:r w:rsidR="00C725EC" w:rsidRPr="00770230">
        <w:rPr>
          <w:rFonts w:hint="eastAsia"/>
          <w:spacing w:val="-6"/>
          <w:szCs w:val="21"/>
        </w:rPr>
        <w:t xml:space="preserve"> </w:t>
      </w:r>
      <w:r w:rsidRPr="00770230">
        <w:rPr>
          <w:rFonts w:hint="eastAsia"/>
          <w:spacing w:val="-6"/>
          <w:szCs w:val="21"/>
        </w:rPr>
        <w:t>密协议。</w:t>
      </w:r>
    </w:p>
    <w:p w:rsidR="00C862AC" w:rsidRPr="001D3C02" w:rsidRDefault="00AB2C5B" w:rsidP="0064798E">
      <w:pPr>
        <w:numPr>
          <w:ilvl w:val="0"/>
          <w:numId w:val="1"/>
        </w:numPr>
        <w:tabs>
          <w:tab w:val="left" w:pos="630"/>
        </w:tabs>
        <w:spacing w:after="50"/>
        <w:ind w:left="0" w:firstLine="0"/>
        <w:rPr>
          <w:b/>
          <w:szCs w:val="21"/>
        </w:rPr>
      </w:pPr>
      <w:r w:rsidRPr="001D3C02">
        <w:rPr>
          <w:rFonts w:hint="eastAsia"/>
          <w:b/>
          <w:szCs w:val="21"/>
        </w:rPr>
        <w:t xml:space="preserve"> </w:t>
      </w:r>
      <w:r w:rsidR="00C862AC" w:rsidRPr="001D3C02">
        <w:rPr>
          <w:rFonts w:hint="eastAsia"/>
          <w:b/>
          <w:szCs w:val="21"/>
        </w:rPr>
        <w:t>争议解决</w:t>
      </w:r>
    </w:p>
    <w:p w:rsidR="00C862AC" w:rsidRPr="00910F8B" w:rsidRDefault="00C862AC" w:rsidP="00AC1968">
      <w:pPr>
        <w:spacing w:after="50"/>
        <w:ind w:firstLineChars="200" w:firstLine="412"/>
        <w:rPr>
          <w:spacing w:val="-2"/>
          <w:szCs w:val="21"/>
        </w:rPr>
      </w:pPr>
      <w:r w:rsidRPr="00910F8B">
        <w:rPr>
          <w:rFonts w:hint="eastAsia"/>
          <w:spacing w:val="-2"/>
          <w:szCs w:val="21"/>
        </w:rPr>
        <w:t>甲、双方因执行本协议发生争议的，由甲、双方协商解决，若经协商仍不能解决时，提交有管辖权的人民法院裁决。</w:t>
      </w:r>
    </w:p>
    <w:p w:rsidR="00C862AC" w:rsidRPr="001D3C02" w:rsidRDefault="00C862AC" w:rsidP="0064798E">
      <w:pPr>
        <w:numPr>
          <w:ilvl w:val="0"/>
          <w:numId w:val="1"/>
        </w:numPr>
        <w:tabs>
          <w:tab w:val="left" w:pos="630"/>
        </w:tabs>
        <w:spacing w:after="50"/>
        <w:ind w:left="0" w:firstLine="0"/>
        <w:rPr>
          <w:b/>
          <w:szCs w:val="21"/>
        </w:rPr>
      </w:pPr>
      <w:r w:rsidRPr="001D3C02">
        <w:rPr>
          <w:rFonts w:hint="eastAsia"/>
          <w:b/>
          <w:szCs w:val="21"/>
        </w:rPr>
        <w:t>其他</w:t>
      </w:r>
    </w:p>
    <w:p w:rsidR="00C862AC" w:rsidRPr="00910F8B" w:rsidRDefault="00C862AC" w:rsidP="00AC1968">
      <w:pPr>
        <w:spacing w:after="50"/>
        <w:ind w:firstLineChars="200" w:firstLine="404"/>
        <w:rPr>
          <w:spacing w:val="-4"/>
          <w:szCs w:val="21"/>
        </w:rPr>
      </w:pPr>
      <w:r w:rsidRPr="00910F8B">
        <w:rPr>
          <w:rFonts w:hint="eastAsia"/>
          <w:spacing w:val="-4"/>
          <w:szCs w:val="21"/>
        </w:rPr>
        <w:t>甲乙双方可根据工具实际工作情况，对本合同未尽之处签订补充协议，作为本协议附件，与本协议具有同等法律效力。</w:t>
      </w:r>
    </w:p>
    <w:p w:rsidR="00C862AC" w:rsidRPr="001D3C02" w:rsidRDefault="00C862AC" w:rsidP="0064798E">
      <w:pPr>
        <w:numPr>
          <w:ilvl w:val="0"/>
          <w:numId w:val="7"/>
        </w:numPr>
        <w:spacing w:after="50"/>
        <w:rPr>
          <w:b/>
          <w:bCs/>
          <w:szCs w:val="21"/>
        </w:rPr>
      </w:pPr>
      <w:r w:rsidRPr="001D3C02">
        <w:rPr>
          <w:rFonts w:hint="eastAsia"/>
          <w:b/>
          <w:bCs/>
          <w:szCs w:val="21"/>
        </w:rPr>
        <w:t>生效</w:t>
      </w:r>
    </w:p>
    <w:p w:rsidR="00C862AC" w:rsidRPr="001D3C02" w:rsidRDefault="00C862AC" w:rsidP="00AC1968">
      <w:pPr>
        <w:spacing w:after="50"/>
        <w:ind w:firstLineChars="200" w:firstLine="420"/>
        <w:rPr>
          <w:szCs w:val="21"/>
        </w:rPr>
      </w:pPr>
      <w:r w:rsidRPr="001D3C02">
        <w:rPr>
          <w:rFonts w:hint="eastAsia"/>
          <w:szCs w:val="21"/>
        </w:rPr>
        <w:t>本协议一式二份，签署后生效，双方各执一份。</w:t>
      </w:r>
    </w:p>
    <w:p w:rsidR="00C862AC" w:rsidRPr="001D3C02" w:rsidRDefault="00C862AC" w:rsidP="0064798E">
      <w:pPr>
        <w:spacing w:after="50"/>
        <w:ind w:firstLineChars="200" w:firstLine="420"/>
        <w:rPr>
          <w:szCs w:val="21"/>
        </w:rPr>
      </w:pPr>
      <w:r w:rsidRPr="001D3C02">
        <w:rPr>
          <w:rFonts w:hint="eastAsia"/>
          <w:szCs w:val="21"/>
        </w:rPr>
        <w:t>（以下无正文）</w:t>
      </w:r>
    </w:p>
    <w:p w:rsidR="00C862AC" w:rsidRPr="001D3C02" w:rsidRDefault="00C862AC" w:rsidP="0064798E">
      <w:pPr>
        <w:spacing w:after="50"/>
        <w:rPr>
          <w:szCs w:val="21"/>
        </w:rPr>
      </w:pPr>
    </w:p>
    <w:tbl>
      <w:tblPr>
        <w:tblW w:w="9808" w:type="dxa"/>
        <w:jc w:val="center"/>
        <w:tblInd w:w="93" w:type="dxa"/>
        <w:tblLayout w:type="fixed"/>
        <w:tblLook w:val="0000" w:firstRow="0" w:lastRow="0" w:firstColumn="0" w:lastColumn="0" w:noHBand="0" w:noVBand="0"/>
      </w:tblPr>
      <w:tblGrid>
        <w:gridCol w:w="1482"/>
        <w:gridCol w:w="2761"/>
        <w:gridCol w:w="1301"/>
        <w:gridCol w:w="1503"/>
        <w:gridCol w:w="2761"/>
      </w:tblGrid>
      <w:tr w:rsidR="008F2E0F" w:rsidRPr="001D3C02" w:rsidTr="008F2E0F">
        <w:trPr>
          <w:trHeight w:val="570"/>
          <w:jc w:val="center"/>
        </w:trPr>
        <w:tc>
          <w:tcPr>
            <w:tcW w:w="1482" w:type="dxa"/>
            <w:tcBorders>
              <w:top w:val="nil"/>
              <w:left w:val="nil"/>
              <w:bottom w:val="nil"/>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r w:rsidRPr="001D3C02">
              <w:rPr>
                <w:rFonts w:ascii="宋体" w:hAnsi="宋体" w:cs="宋体" w:hint="eastAsia"/>
                <w:kern w:val="0"/>
                <w:szCs w:val="21"/>
              </w:rPr>
              <w:t>甲    方：</w:t>
            </w:r>
          </w:p>
        </w:tc>
        <w:tc>
          <w:tcPr>
            <w:tcW w:w="2761" w:type="dxa"/>
            <w:tcBorders>
              <w:top w:val="nil"/>
              <w:left w:val="nil"/>
              <w:bottom w:val="single" w:sz="4" w:space="0" w:color="auto"/>
              <w:right w:val="nil"/>
            </w:tcBorders>
            <w:shd w:val="clear" w:color="auto" w:fill="auto"/>
            <w:noWrap/>
            <w:vAlign w:val="center"/>
          </w:tcPr>
          <w:p w:rsidR="008F2E0F" w:rsidRPr="00AC1968" w:rsidRDefault="008F2E0F" w:rsidP="0064798E">
            <w:pPr>
              <w:widowControl/>
              <w:spacing w:after="50" w:line="360" w:lineRule="auto"/>
              <w:jc w:val="center"/>
              <w:rPr>
                <w:rFonts w:ascii="宋体" w:hAnsi="宋体" w:cs="宋体"/>
                <w:kern w:val="0"/>
                <w:szCs w:val="21"/>
              </w:rPr>
            </w:pPr>
          </w:p>
        </w:tc>
        <w:tc>
          <w:tcPr>
            <w:tcW w:w="1301" w:type="dxa"/>
            <w:tcBorders>
              <w:top w:val="nil"/>
              <w:left w:val="nil"/>
              <w:bottom w:val="nil"/>
              <w:right w:val="nil"/>
            </w:tcBorders>
          </w:tcPr>
          <w:p w:rsidR="008F2E0F" w:rsidRPr="001D3C02" w:rsidRDefault="008F2E0F" w:rsidP="0064798E">
            <w:pPr>
              <w:widowControl/>
              <w:spacing w:after="50" w:line="360" w:lineRule="auto"/>
              <w:jc w:val="center"/>
              <w:rPr>
                <w:rFonts w:ascii="宋体" w:hAnsi="宋体" w:cs="宋体"/>
                <w:kern w:val="0"/>
                <w:szCs w:val="21"/>
              </w:rPr>
            </w:pPr>
          </w:p>
        </w:tc>
        <w:tc>
          <w:tcPr>
            <w:tcW w:w="1503" w:type="dxa"/>
            <w:tcBorders>
              <w:top w:val="nil"/>
              <w:left w:val="nil"/>
              <w:bottom w:val="nil"/>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r w:rsidRPr="001D3C02">
              <w:rPr>
                <w:rFonts w:ascii="宋体" w:hAnsi="宋体" w:cs="宋体" w:hint="eastAsia"/>
                <w:kern w:val="0"/>
                <w:szCs w:val="21"/>
              </w:rPr>
              <w:t>乙    方：</w:t>
            </w:r>
          </w:p>
        </w:tc>
        <w:tc>
          <w:tcPr>
            <w:tcW w:w="2761" w:type="dxa"/>
            <w:tcBorders>
              <w:top w:val="nil"/>
              <w:left w:val="nil"/>
              <w:bottom w:val="single" w:sz="4" w:space="0" w:color="auto"/>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p>
        </w:tc>
      </w:tr>
      <w:tr w:rsidR="008F2E0F" w:rsidRPr="001D3C02" w:rsidTr="008F2E0F">
        <w:trPr>
          <w:trHeight w:val="570"/>
          <w:jc w:val="center"/>
        </w:trPr>
        <w:tc>
          <w:tcPr>
            <w:tcW w:w="1482" w:type="dxa"/>
            <w:tcBorders>
              <w:top w:val="nil"/>
              <w:left w:val="nil"/>
              <w:bottom w:val="nil"/>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r w:rsidRPr="001D3C02">
              <w:rPr>
                <w:rFonts w:ascii="宋体" w:hAnsi="宋体" w:cs="宋体" w:hint="eastAsia"/>
                <w:kern w:val="0"/>
                <w:szCs w:val="21"/>
              </w:rPr>
              <w:t>日    期：</w:t>
            </w:r>
          </w:p>
        </w:tc>
        <w:tc>
          <w:tcPr>
            <w:tcW w:w="2761" w:type="dxa"/>
            <w:tcBorders>
              <w:top w:val="nil"/>
              <w:left w:val="nil"/>
              <w:bottom w:val="single" w:sz="4" w:space="0" w:color="auto"/>
              <w:right w:val="nil"/>
            </w:tcBorders>
            <w:shd w:val="clear" w:color="auto" w:fill="auto"/>
            <w:noWrap/>
            <w:vAlign w:val="center"/>
          </w:tcPr>
          <w:p w:rsidR="008F2E0F" w:rsidRPr="00AC1968" w:rsidRDefault="008F2E0F" w:rsidP="0064798E">
            <w:pPr>
              <w:widowControl/>
              <w:spacing w:after="50" w:line="360" w:lineRule="auto"/>
              <w:jc w:val="center"/>
              <w:rPr>
                <w:rFonts w:ascii="宋体" w:hAnsi="宋体" w:cs="宋体"/>
                <w:kern w:val="0"/>
                <w:szCs w:val="21"/>
              </w:rPr>
            </w:pPr>
          </w:p>
        </w:tc>
        <w:tc>
          <w:tcPr>
            <w:tcW w:w="1301" w:type="dxa"/>
            <w:tcBorders>
              <w:top w:val="nil"/>
              <w:left w:val="nil"/>
              <w:bottom w:val="nil"/>
              <w:right w:val="nil"/>
            </w:tcBorders>
          </w:tcPr>
          <w:p w:rsidR="008F2E0F" w:rsidRPr="001D3C02" w:rsidRDefault="008F2E0F" w:rsidP="0064798E">
            <w:pPr>
              <w:widowControl/>
              <w:spacing w:after="50" w:line="360" w:lineRule="auto"/>
              <w:jc w:val="center"/>
              <w:rPr>
                <w:rFonts w:ascii="宋体" w:hAnsi="宋体" w:cs="宋体"/>
                <w:kern w:val="0"/>
                <w:szCs w:val="21"/>
              </w:rPr>
            </w:pPr>
          </w:p>
        </w:tc>
        <w:tc>
          <w:tcPr>
            <w:tcW w:w="1503" w:type="dxa"/>
            <w:tcBorders>
              <w:top w:val="nil"/>
              <w:left w:val="nil"/>
              <w:bottom w:val="nil"/>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r w:rsidRPr="001D3C02">
              <w:rPr>
                <w:rFonts w:ascii="宋体" w:hAnsi="宋体" w:cs="宋体" w:hint="eastAsia"/>
                <w:kern w:val="0"/>
                <w:szCs w:val="21"/>
              </w:rPr>
              <w:t>日    期：</w:t>
            </w:r>
          </w:p>
        </w:tc>
        <w:tc>
          <w:tcPr>
            <w:tcW w:w="2761" w:type="dxa"/>
            <w:tcBorders>
              <w:top w:val="nil"/>
              <w:left w:val="nil"/>
              <w:bottom w:val="single" w:sz="4" w:space="0" w:color="auto"/>
              <w:right w:val="nil"/>
            </w:tcBorders>
            <w:shd w:val="clear" w:color="auto" w:fill="auto"/>
            <w:noWrap/>
            <w:vAlign w:val="center"/>
          </w:tcPr>
          <w:p w:rsidR="008F2E0F" w:rsidRPr="001D3C02" w:rsidRDefault="008F2E0F" w:rsidP="0064798E">
            <w:pPr>
              <w:widowControl/>
              <w:spacing w:after="50" w:line="360" w:lineRule="auto"/>
              <w:jc w:val="center"/>
              <w:rPr>
                <w:rFonts w:ascii="宋体" w:hAnsi="宋体" w:cs="宋体"/>
                <w:kern w:val="0"/>
                <w:szCs w:val="21"/>
              </w:rPr>
            </w:pPr>
          </w:p>
        </w:tc>
      </w:tr>
    </w:tbl>
    <w:p w:rsidR="00C862AC" w:rsidRPr="001D3C02" w:rsidRDefault="00C862AC" w:rsidP="0064798E">
      <w:pPr>
        <w:spacing w:after="50"/>
        <w:rPr>
          <w:szCs w:val="21"/>
        </w:rPr>
      </w:pPr>
    </w:p>
    <w:sectPr w:rsidR="00C862AC" w:rsidRPr="001D3C02" w:rsidSect="001D75E9">
      <w:pgSz w:w="11906" w:h="16838"/>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41" w:rsidRDefault="00FF1741" w:rsidP="00C81D95">
      <w:r>
        <w:separator/>
      </w:r>
    </w:p>
  </w:endnote>
  <w:endnote w:type="continuationSeparator" w:id="0">
    <w:p w:rsidR="00FF1741" w:rsidRDefault="00FF1741" w:rsidP="00C8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鼎CS中等线">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41" w:rsidRDefault="00FF1741" w:rsidP="00C81D95">
      <w:r>
        <w:separator/>
      </w:r>
    </w:p>
  </w:footnote>
  <w:footnote w:type="continuationSeparator" w:id="0">
    <w:p w:rsidR="00FF1741" w:rsidRDefault="00FF1741" w:rsidP="00C81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C"/>
    <w:multiLevelType w:val="multilevel"/>
    <w:tmpl w:val="0000000C"/>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E"/>
    <w:multiLevelType w:val="multilevel"/>
    <w:tmpl w:val="F5600676"/>
    <w:lvl w:ilvl="0">
      <w:start w:val="1"/>
      <w:numFmt w:val="chineseCountingThousand"/>
      <w:lvlText w:val="第%1条、"/>
      <w:lvlJc w:val="left"/>
      <w:pPr>
        <w:tabs>
          <w:tab w:val="num" w:pos="945"/>
        </w:tabs>
        <w:ind w:left="672" w:hanging="567"/>
      </w:pPr>
      <w:rPr>
        <w:rFonts w:hint="eastAsia"/>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4">
    <w:nsid w:val="0000000F"/>
    <w:multiLevelType w:val="multilevel"/>
    <w:tmpl w:val="0000000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10"/>
    <w:multiLevelType w:val="multilevel"/>
    <w:tmpl w:val="0000001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41664A5"/>
    <w:multiLevelType w:val="multilevel"/>
    <w:tmpl w:val="91B204B2"/>
    <w:lvl w:ilvl="0">
      <w:start w:val="1"/>
      <w:numFmt w:val="chineseCountingThousand"/>
      <w:lvlText w:val="第%1条、"/>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129B0650"/>
    <w:multiLevelType w:val="multilevel"/>
    <w:tmpl w:val="91B204B2"/>
    <w:lvl w:ilvl="0">
      <w:start w:val="1"/>
      <w:numFmt w:val="chineseCountingThousand"/>
      <w:lvlText w:val="第%1条、"/>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1D1F76B9"/>
    <w:multiLevelType w:val="multilevel"/>
    <w:tmpl w:val="596A9064"/>
    <w:lvl w:ilvl="0">
      <w:start w:val="1"/>
      <w:numFmt w:val="chineseCountingThousand"/>
      <w:lvlText w:val="第%1条、"/>
      <w:lvlJc w:val="left"/>
      <w:pPr>
        <w:tabs>
          <w:tab w:val="num" w:pos="840"/>
        </w:tabs>
        <w:ind w:left="567" w:hanging="283"/>
      </w:pPr>
      <w:rPr>
        <w:rFonts w:hint="eastAsia"/>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9">
    <w:nsid w:val="4F5F30BC"/>
    <w:multiLevelType w:val="multilevel"/>
    <w:tmpl w:val="0000000E"/>
    <w:lvl w:ilvl="0">
      <w:start w:val="1"/>
      <w:numFmt w:val="japaneseCounting"/>
      <w:lvlText w:val="%1、"/>
      <w:lvlJc w:val="left"/>
      <w:pPr>
        <w:tabs>
          <w:tab w:val="num" w:pos="900"/>
        </w:tabs>
        <w:ind w:left="900" w:hanging="4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52E02DDD"/>
    <w:multiLevelType w:val="multilevel"/>
    <w:tmpl w:val="F5600676"/>
    <w:lvl w:ilvl="0">
      <w:start w:val="1"/>
      <w:numFmt w:val="chineseCountingThousand"/>
      <w:lvlText w:val="第%1条、"/>
      <w:lvlJc w:val="left"/>
      <w:pPr>
        <w:tabs>
          <w:tab w:val="num" w:pos="840"/>
        </w:tabs>
        <w:ind w:left="567" w:hanging="567"/>
      </w:pPr>
      <w:rPr>
        <w:rFonts w:hint="eastAsia"/>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11">
    <w:nsid w:val="67492272"/>
    <w:multiLevelType w:val="multilevel"/>
    <w:tmpl w:val="91B204B2"/>
    <w:lvl w:ilvl="0">
      <w:start w:val="1"/>
      <w:numFmt w:val="chineseCountingThousand"/>
      <w:lvlText w:val="第%1条、"/>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6D59469A"/>
    <w:multiLevelType w:val="singleLevel"/>
    <w:tmpl w:val="00000000"/>
    <w:lvl w:ilvl="0">
      <w:start w:val="9"/>
      <w:numFmt w:val="chineseCounting"/>
      <w:suff w:val="nothing"/>
      <w:lvlText w:val="%1、"/>
      <w:lvlJc w:val="left"/>
    </w:lvl>
  </w:abstractNum>
  <w:abstractNum w:abstractNumId="13">
    <w:nsid w:val="7BFE057E"/>
    <w:multiLevelType w:val="multilevel"/>
    <w:tmpl w:val="F5600676"/>
    <w:lvl w:ilvl="0">
      <w:start w:val="1"/>
      <w:numFmt w:val="chineseCountingThousand"/>
      <w:lvlText w:val="第%1条、"/>
      <w:lvlJc w:val="left"/>
      <w:pPr>
        <w:tabs>
          <w:tab w:val="num" w:pos="1155"/>
        </w:tabs>
        <w:ind w:left="882" w:hanging="567"/>
      </w:pPr>
      <w:rPr>
        <w:rFonts w:hint="eastAsia"/>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12"/>
  </w:num>
  <w:num w:numId="8">
    <w:abstractNumId w:val="9"/>
  </w:num>
  <w:num w:numId="9">
    <w:abstractNumId w:val="7"/>
  </w:num>
  <w:num w:numId="10">
    <w:abstractNumId w:val="6"/>
  </w:num>
  <w:num w:numId="11">
    <w:abstractNumId w:val="11"/>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0A6B"/>
    <w:rsid w:val="000C19B9"/>
    <w:rsid w:val="001435FF"/>
    <w:rsid w:val="00172A27"/>
    <w:rsid w:val="001D3C02"/>
    <w:rsid w:val="001D75E9"/>
    <w:rsid w:val="002049C3"/>
    <w:rsid w:val="00262FC6"/>
    <w:rsid w:val="00406542"/>
    <w:rsid w:val="006233FB"/>
    <w:rsid w:val="0064798E"/>
    <w:rsid w:val="00754148"/>
    <w:rsid w:val="00770230"/>
    <w:rsid w:val="00873AC1"/>
    <w:rsid w:val="008F2E0F"/>
    <w:rsid w:val="00910F8B"/>
    <w:rsid w:val="00913222"/>
    <w:rsid w:val="0096519D"/>
    <w:rsid w:val="00984315"/>
    <w:rsid w:val="009843B5"/>
    <w:rsid w:val="00A16ED4"/>
    <w:rsid w:val="00AB2C5B"/>
    <w:rsid w:val="00AC1968"/>
    <w:rsid w:val="00B81E71"/>
    <w:rsid w:val="00BD07AC"/>
    <w:rsid w:val="00BD573E"/>
    <w:rsid w:val="00C725EC"/>
    <w:rsid w:val="00C81D95"/>
    <w:rsid w:val="00C862AC"/>
    <w:rsid w:val="00CB00CC"/>
    <w:rsid w:val="00D12B63"/>
    <w:rsid w:val="00DA4A5A"/>
    <w:rsid w:val="00DE091F"/>
    <w:rsid w:val="00DE33A3"/>
    <w:rsid w:val="00E0773E"/>
    <w:rsid w:val="00E75C5D"/>
    <w:rsid w:val="00FD1E53"/>
    <w:rsid w:val="00FF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62AC"/>
    <w:rPr>
      <w:sz w:val="18"/>
      <w:szCs w:val="18"/>
    </w:rPr>
  </w:style>
  <w:style w:type="paragraph" w:styleId="a4">
    <w:name w:val="header"/>
    <w:basedOn w:val="a"/>
    <w:link w:val="Char"/>
    <w:rsid w:val="00C81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1D95"/>
    <w:rPr>
      <w:kern w:val="2"/>
      <w:sz w:val="18"/>
      <w:szCs w:val="18"/>
    </w:rPr>
  </w:style>
  <w:style w:type="paragraph" w:styleId="a5">
    <w:name w:val="footer"/>
    <w:basedOn w:val="a"/>
    <w:link w:val="Char0"/>
    <w:rsid w:val="00C81D95"/>
    <w:pPr>
      <w:tabs>
        <w:tab w:val="center" w:pos="4153"/>
        <w:tab w:val="right" w:pos="8306"/>
      </w:tabs>
      <w:snapToGrid w:val="0"/>
      <w:jc w:val="left"/>
    </w:pPr>
    <w:rPr>
      <w:sz w:val="18"/>
      <w:szCs w:val="18"/>
    </w:rPr>
  </w:style>
  <w:style w:type="character" w:customStyle="1" w:styleId="Char0">
    <w:name w:val="页脚 Char"/>
    <w:basedOn w:val="a0"/>
    <w:link w:val="a5"/>
    <w:rsid w:val="00C81D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62AC"/>
    <w:rPr>
      <w:sz w:val="18"/>
      <w:szCs w:val="18"/>
    </w:rPr>
  </w:style>
  <w:style w:type="paragraph" w:styleId="a4">
    <w:name w:val="header"/>
    <w:basedOn w:val="a"/>
    <w:link w:val="Char"/>
    <w:rsid w:val="00C81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1D95"/>
    <w:rPr>
      <w:kern w:val="2"/>
      <w:sz w:val="18"/>
      <w:szCs w:val="18"/>
    </w:rPr>
  </w:style>
  <w:style w:type="paragraph" w:styleId="a5">
    <w:name w:val="footer"/>
    <w:basedOn w:val="a"/>
    <w:link w:val="Char0"/>
    <w:rsid w:val="00C81D95"/>
    <w:pPr>
      <w:tabs>
        <w:tab w:val="center" w:pos="4153"/>
        <w:tab w:val="right" w:pos="8306"/>
      </w:tabs>
      <w:snapToGrid w:val="0"/>
      <w:jc w:val="left"/>
    </w:pPr>
    <w:rPr>
      <w:sz w:val="18"/>
      <w:szCs w:val="18"/>
    </w:rPr>
  </w:style>
  <w:style w:type="character" w:customStyle="1" w:styleId="Char0">
    <w:name w:val="页脚 Char"/>
    <w:basedOn w:val="a0"/>
    <w:link w:val="a5"/>
    <w:rsid w:val="00C81D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6F6F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PresentationFormat/>
  <Lines>20</Lines>
  <Paragraphs>5</Paragraphs>
  <Slides>0</Slides>
  <Notes>0</Notes>
  <HiddenSlides>0</HiddenSlides>
  <MMClips>0</MMClips>
  <ScaleCrop>false</ScaleCrop>
  <Manager/>
  <Company>HUGE</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保密协议</dc:title>
  <dc:creator>cc</dc:creator>
  <cp:lastModifiedBy>cris</cp:lastModifiedBy>
  <cp:revision>1</cp:revision>
  <cp:lastPrinted>1900-12-31T16:00:00Z</cp:lastPrinted>
  <dcterms:created xsi:type="dcterms:W3CDTF">2014-02-20T02:05:00Z</dcterms:created>
  <dcterms:modified xsi:type="dcterms:W3CDTF">2014-02-20T02:06:00Z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